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Калмыковой </w:t>
      </w:r>
      <w:r>
        <w:rPr>
          <w:rStyle w:val="cat-UserDefinedgrp-3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Стабильные финансы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 которых </w:t>
      </w:r>
      <w:r>
        <w:rPr>
          <w:rStyle w:val="cat-UserDefinedgrp-3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основного долга, </w:t>
      </w:r>
      <w:r>
        <w:rPr>
          <w:rStyle w:val="cat-UserDefinedgrp-34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8rplc-4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9rplc-4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8rplc-43">
    <w:name w:val="cat-UserDefined grp-38 rplc-43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